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(sykli), pełną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2024-04-29T13:57:04Z</dcterms:modified>
</cp:coreProperties>
</file>