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swoją ofiarę* przed oblicze JAHWE: sześć krytych** wozów i dwanaście bydląt, po jednym wozie na dwóch książąt i po (jednym) cielcu na każdego – i przywiedli je przed przybytek.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krytych, </w:t>
      </w:r>
      <w:r>
        <w:rPr>
          <w:rtl/>
        </w:rPr>
        <w:t>צָב</w:t>
      </w:r>
      <w:r>
        <w:rPr>
          <w:rtl w:val="0"/>
        </w:rPr>
        <w:t xml:space="preserve"> , hl, zob. &lt;x&gt;290 66:20&lt;/x&gt;.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2024-04-29T12:26:11Z</dcterms:modified>
</cp:coreProperties>
</file>