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czara z dziesięciu syklów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2024-04-29T10:07:00Z</dcterms:modified>
</cp:coreProperties>
</file>