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Szelumiela, syna Suriszadaja.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Szelumiela, syna Suriszadaja.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ofiarę pojednawczą — dwa woły, pięć baranów, pięć kozłów i pięć jednorocznych jagniąt.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Szelumiela, syna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baranków rocznych pięć. Ta była ofiara Selumijela, syna Surysaddajowego.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ofiary zapokojne - wołów dwu, baranów pięć, kozłów pięć, baranków rocznych pięć. Tać była ofiara Salamiel, syna Surisaddai.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Szelumiela, syna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Szelumiela, syna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pięcioro rocznych jagniąt na ofiarę wspólnotową. To był dar ofiarny Szelumiela, syna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Szelumiela, syna Curiszaddaja.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Szlumiela, syna Curiszadaja.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телиці, пять баранів, пять козлів, пять однолітних ягниць. Це дар Саламіїла сина Сурісадая.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Szelumiela, syna Curyszaddaja.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Szelumiela, syna Curiszaddaja.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2024-04-29T10:23:47Z</dcterms:modified>
</cp:coreProperties>
</file>