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4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(przyniósł ofiarę) książę synów Efraima Eliszama, syn Amichuda.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przybył książę synów Efraima, Eliszama, syn Amichuda.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Siódmego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 złożył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 synów Efraima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siódmego książę synów Efraimowych, Elisama, syn Ammiudów.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siódmego książę synów Efraim, Elisama, syn Ammiud,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przyniósł dar ofiarny książę Efraimitów,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książę synów Efraima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przybył przywódca Efraimitów,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swoje dary przyniósł Eliszama, syn Ammihuda, wódz plemienia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złożył ofiarę książę Efraimitów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Siódmego dnia przywódca potomków Efrajima, Eliszama, syn Amihuda.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Сьомого дня (приніс дар) старшина синів Ефраїма Елісама син Еміюда.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 naczelnik synów Efraima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– naczelnik synów Efraima, Eliszama, syn Ammihuda.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2024-04-29T13:42:16Z</dcterms:modified>
</cp:coreProperties>
</file>