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89"/>
        <w:gridCol w:w="2111"/>
        <w:gridCol w:w="2561"/>
        <w:gridCol w:w="4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z kóz na ofiarę za grzech,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2024-04-29T10:08:20Z</dcterms:modified>
</cp:coreProperties>
</file>