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 z dziesięciu syklów złota,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złoty, ważący dziesięć syklów, pełen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 кадильниця десяти золотих повну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dziesięcin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2024-04-29T09:49:37Z</dcterms:modified>
</cp:coreProperties>
</file>