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(przyniósł ofiarę) książę synów Beniamina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przybył książę synów Beniamina,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Beniamina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 książę synów Benjaminowych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 książę synów Beniamin, Abidan, syn Gedeonów,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przyniósł dar ofiarny książę Beniaminitów,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książę synów Beniamina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przybył przywódca Beniaminitów,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swoje dary przyniósł Abidan, syn Gideoniego, wódz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złożył ofiarę książę Beniammitów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Dziewiątego dnia przywódca potomków Binjamina,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Девятого дня (приніс дар) старшина синів Веніямина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dnia naczelnik synów Binjamina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– naczelnik synów Beniamina.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2024-04-29T10:21:42Z</dcterms:modified>
</cp:coreProperties>
</file>