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 кадильниця десяти золотих повна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2024-04-29T08:49:10Z</dcterms:modified>
</cp:coreProperties>
</file>