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 była ofiara Achyjezera, syna Ammisadajowego.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Ahiezer, syna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Achiezera, syna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Ахієзера сина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Achiezera, syna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2024-04-29T10:43:19Z</dcterms:modified>
</cp:coreProperties>
</file>