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bydląt dał synom Merariego,* stosownie do ich służby pod nadzorem**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nadzorem, ּ</w:t>
      </w:r>
      <w:r>
        <w:rPr>
          <w:rtl/>
        </w:rPr>
        <w:t>בְיַד</w:t>
      </w:r>
      <w:r>
        <w:rPr>
          <w:rtl w:val="0"/>
        </w:rPr>
        <w:t xml:space="preserve"> : idiom: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2024-04-29T10:30:50Z</dcterms:modified>
</cp:coreProperties>
</file>