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cielaki, sześćdziesiąt baranów, sześćdziesiąt kozłów, sześćdziesiąt rocznych jagniąt. To były (dary na)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bydła na ofiarę pojednania było: dwadzieścia cztery cielęta, sześćdziesiąt baranów, sześćdziesiąt kozłów, sześćdziesiąt rocznych jagniąt. To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zwierząt na ofiarę pojednawczą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dwadzieścia cztery woły, sześćdziesiąt baranów, sześćdziesiąt kozłów i sześćdziesiąt jednorocznych jagniąt. To było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zasię bydła na ofiarę spokojną było wołów dwadzieścia i cztery, baranów sześćdziesiąt, kozłów sześćdziesiąt; baranków rocznych sześćdziesiąt. Toć było poświęcenie ołtarza po pomazaniu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zapokojnych wołów dwadzieścia i cztery, baranów sześćdziesiąt, kozłów sześćdziesiąt, baranków rocznych sześćdziesiąt. Te rzeczy są ofiarowane na poświącaniu ołtarza, gdy ji pomazano.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biesiadną wynosiła: dwadzieścia cztery woły, sześćdziesiąt baranów, sześćdziesiąt kozłów i sześćdziesiąt jednorocznych owieczek. To były [dary ofiarne na] poświęcenie ołtarza, gdy został namaszczony.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cielce, sześćdziesiąt baranów, sześćdziesiąt kozłów, sześćdziesiąt rocznych jagniąt. Takie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ogólna liczba bydła przeznaczonego na ofiarę wspólnotową wynosiła: dwadzieścia cztery woły, sześćdziesiąt baranów, sześćdziesiąt kozłów i sześćdziesięcioro rocznych jagniąt. Takie były dary na poświęcenie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wspólnotową było: dwadzieścia cztery woły, sześćdziesiąt baranów, sześćdziesiąt kozłów i sześćdziesiąt rocznych jagniąt. Takie były dary ofiarne złożone z okazji poświęcenia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krwawą ofiarę dziękczynną było: dwadzieścia cztery cielęta, sześćdziesiąt baranów, sześćdziesiąt kozłów i sześćdziesiąt jednorocznych jagniąt. Takie były dary na poświęcenie ołtarza, gdy już dokonano jego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pokojowe zarzynane na ucztę [zewach haszlamim] było: dwadzieścia cztery byki, sześćdziesiąt baranów, sześćdziesiąt kozłów, sześćdziesiąt jagniąt jednorocznych. To było [całkowite] uświęcenie ołtarza po jego namaszczeniu.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волів для жертви спасіння двадцять чотири телиці, шістдесять баранів, шістдесять козлів, шістдесять однолітних ягниць без вади. Це освячення жертівника по наповненні його рук і по його помазанні.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 bydła na ofiarę opłatną było: Dwadzieścia cztery byki, sześćdziesiąt baranów, sześćdziesiąt kozłów, sześćdziesiąt rocznych jagniąt. Takie było oddanie ofiarnicy po jej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współuczestnictwa było: dwadzieścia cztery byki, sześćdziesiąt baranów, sześćdziesiąt kozłów, sześćdziesiąt jednorocznych baranków. Był to dar ofiarny na uroczystość poświęcenia ołtarza po jego namaszczeniu.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2024-04-29T08:34:06Z</dcterms:modified>
</cp:coreProperties>
</file>