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spotkania, aby rozmawiać z Nim, usłyszał głos przemawiający do niego znad pokrywy przebłagania, która jest na skrzyni Świadectwa, spomiędzy dwóch cherubów* – i przemówił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2024-04-29T13:26:16Z</dcterms:modified>
</cp:coreProperties>
</file>