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Lewitom stanąć przed* Aaronem i przed jego synami, zakołyszesz nimi jako ofiarą kołysaną dla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 Panem.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2024-05-01T07:41:55Z</dcterms:modified>
</cp:coreProperties>
</file>