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wejdą, aby służyć w namiocie spotkania. Oczyścisz ich zaś i zakołyszesz nimi jako ofiarą kołysaną,*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przed obliczem Pana, gr. ἔναντι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2024-05-01T12:58:47Z</dcterms:modified>
</cp:coreProperties>
</file>