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5"/>
        <w:gridCol w:w="5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Lewitów w zamian za wszystkich pierworodnych wśród synów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Lewitów w zamian za wszystkich pierworodnych synów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Lewitów w zamian za wszystkich pierworodnych wśród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przyjąłem Lewity miasto wszelkiego pierworodnego z 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Lewity miasto wszech pierworodnych synów Izraelowych,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Obecnie biorę lewitów w miejsce wszystkich pierworodnych Izraelitów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Lewitów w zamian za wszystkich pierworodnych wśród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biorę lewitów zamiast wszystkich pierworodnych Izraelitów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biorę lewitów w miejsce wszystkich pierworodnych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wziąłem lewitów w zastępstwie wszystkich pierworodnych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[teraz] wziąłem Lewitów zamiast wszystkich pierworodnych spośród synów Jisraela, [bo pierworodni oddawali cześć złotemu cielcowi].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Я Левітів замість кожного первородного між ізраїльськими синами.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Lewitów przyjąłem zamiast wszystkich pierworodnych z 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wezmę Lewitów w zamian za wszystkich pierworodnych wśród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2024-05-01T00:43:56Z</dcterms:modified>
</cp:coreProperties>
</file>