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 tak: Gdy będziesz ustawiał lampy (na świeczniku), to niech (jego) siedem lamp oświetla przeciwległą (stronę), przed świecznikiem.*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 zatem miał oświetlać znajdujący się naprzeciw stół na chleb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2024-05-01T09:48:27Z</dcterms:modified>
</cp:coreProperties>
</file>