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91"/>
        <w:gridCol w:w="1937"/>
        <w:gridCol w:w="2351"/>
        <w:gridCol w:w="4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2024-04-30T21:41:51Z</dcterms:modified>
</cp:coreProperties>
</file>