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Izraela.* Kto przestępstwem Jakuba? Czy nie Samaria? Kim wyniosłości** Judy? Czy nie Jerozolima?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23:13&lt;/x&gt;; &lt;x&gt;300 23:13-14&lt;/x&gt;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Kim wyniosłości : wg G: Kim grzech, τίς ἡ ἁμαρτία.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2024-04-25T23:21:55Z</dcterms:modified>
</cp:coreProperties>
</file>