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3"/>
        <w:gridCol w:w="5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 i odejdźcie! Bo to nie miejsce spoczynku! Ponieważ stało się nieczyste, będzie zniszczone, zniszczenie zaś będzie bolesne.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 i odejdźcie! Bo to nie miejsce waszego spoczynku! Stało się ono nieczyste i zostanie zniszczone, zniszczenie zaś będzie bolesne!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 i odejdźcie, bo tu nie ma odpoczynku. Z powodu nieczystości zniszczy was, i to zniszczeniem srogim.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a odejdźcie, bo tu nie masz odpocznienia; pogubi was dla nieczystości, a to pogubieniem srogiem.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 a idźcie, bo tu nie macie odpoczynienia, dla nieczystości jej skazi się zgniłością co nagorszą.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 i uchodźcie, bo nie tu jest wasze miejsce spoczynku. Przez nieczystość sprowadzasz zniszczenie, a zniszczenie to będzie okropne.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 i odejdźcie! Tu nie wasze miejsce na pobyt. Z powodu nieczystości jest ono zgubione, a zguba ta jest nieodwracalna.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Powstańcie! Uciekajcie! Bo to nie jest miejsce spokojne! Z powodu nieczystości nastąpi doszczętne zniszczenie!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Wstawajcie i wynoście się! To nie jest miejsce waszego odpoczynku! Twoja nieczystość jest przyczyną nieładu.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”Wstawajcie i wychodźcie, nie ma tu już dla was miejsca!” Dla drobnostki - bierzecie w zastaw rzecz, [której brak] odczuwa się dotkliwie.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Встань і йди, бо немає для тебе цього спочинку через нечистоту. Зітлійте зітлінням,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Ruszajcie! Precz z wami! Z powodu nieczystości, która przynosi ostateczna zgubę tu już nie ma dla was miejsca spoczynku.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 i idźcie, gdyż nie jest to miejsce odpoczynku. Ponieważ ona stała się nieczysta, następuje zniszczenie; a to dzieło zniszczenia jest bolesne.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2024-05-15T19:47:43Z</dcterms:modified>
</cp:coreProperties>
</file>