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zanucą nad wami przysłowie i wzniosą* tren takiej treści: Jesteśmy doszczętnie zniszczeni! Dział mego ludu zamienia,** ach! Jakże mi odbiera!*** Nasze pola przydziela odstępcy!****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ułożą o was przysłowie i wzniosą tren takiej treści: Jesteśmy całkiem zniszczeni! On zmienił dział mego ludu. Ach! Jak On mi go odebrał! Nasze pola przydzielił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powstanie o was przypowieść i podniosą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żałosny lament, mówiąc: Jesteśmy doszczętnie spustoszeni. Odmienił dział mego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go odjął! Gdy wziął nasze pole, rozdzielił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urośnie o was przypowieść, i narzekać będą nad wami płaczem żałośnym, mówiąc: Spustoszeniśmy do szczętu, Pan odmienił dział ludu mojego; o jakoć mi go odjął! jakoć wziąwszy pole nasze rozdzielił!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wezmą o was przypowieść i będą śpiewać pieśń z wdzięcznością mówiących: Spustoszeniem spustoszeniśmy, część ludu mego odmieniona jest. Jakoż odejdzie ode mnie, gdyż się wraca, który pola nasze rozdzieli?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wygłoszą przeciw wam satyrę, podniosą wielki lament, mówiąc: ”Jesteśmy ograbieni do szczętu!” Odmierzono sznurem dział mojego ludu, i nikt mu go nie zwrócił; pola nasze przydzielono grabieżcy.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zanucą o was pieśń szyderczą i odezwie się skarga tej treści: Jesteśmy doszczętnie zniszczeni! Posiadłość mojego ludu jest pomierzona, nikt mu jej nie odda. Nasze pola podzielono między tych, którzy nas wzięli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ułożą o was przysłowie. Będą skarżyć się i lamentować, mówiąc: Jesteśmy doszczętnie zniszczeni. Dziedzictwo mojego ludu zostało podzielone i nikt mu tego nie przywróci. Nasze pole zostało oddane tym, którzy nas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ułożą o was szyderczą pieśń, będą śpiewać żałobny lament tej treści: „Jesteśmy doszczętnie zrujnowani! Rozdzielono dziedzictwo mego ludu, już nikt mu go nie zwróci. Bezbożnemu oddano nasze pola”.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ułożą o was przysłowie i śpiewać będą smętną pieśń: ”Jesteśmy doszczętnie zniszczeni! Dziedzictwo mego narodu porozdzielano i już mu nikt go nie zwróci; nasze pola przydzielono wrogom!”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візьметься на вас притчу, і заплачеться голосіння піснею, кажучи: Бідою ми в біді. Часть мого народу зміряний шнурком, і не було того, хто боронив би його, щоб відвернути. Наші поля поділені.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wygłoszą o was przypowieść: Jęczy ten, co był przyczyną jęków; przychodzi wołać grabieżcom – jesteśmy ograbieni! Jakże ma ujść ten, co zmienia udział mojego ludu i odstępcom rozdziela nasze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wygłosi się o was przypowieść i będzie się lamentować lamentem, tak, lamentem. Trzeba będzie powiedzieć: ”Naprawdę zostaliśmy złupieni! Zmienia on dział mego ludu. Jakże go ode mnie odsuwa! Niewiernemu przydziela nasze pola”.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wzniosą : pod. 4QXII g; wzniesie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zamienia : wg G: został zmierzony sznurem, κατεμετρήθη ἐν σχοινίῳ.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Ach! Jakże mi odbiera! Wg G: i nie było (nikogo), kto by go powstrzymał, καὶ οὐκ ἦν ὁ κωλύσων αὐτόν.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2024-05-15T19:30:01Z</dcterms:modified>
</cp:coreProperties>
</file>