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ostatnio mój lud powstaje niczym wróg. Zdzieracie ozdoby z szat ufnych przechodniów, dalekich od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ostatnio mój lud powstał niczym wróg. Na  przekór  jego  pokojowi  okrycie  z  niego zdarli,  by  usunąć  nadzieję  w  spustoszeniu wojny  G; A  ostatnio  mój  lud  wystąpił  jako wróg; na przekór jego (pokojowi ...) okrycie (...)  zdejmujecie  (...)  nadzieję  obrócą  sobie na walkę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2024-05-15T20:34:20Z</dcterms:modified>
</cp:coreProperties>
</file>