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 się tam wiele narodów, mówiąc: Chodźmy, wstąpmy na górę JAHWE, do domu Boga Jakuba,* niech nas uczy swoich dróg,** pójdźmy Jego ścieżkami, gdyż z Syjonu wyjdzie Prawo i Słowo JAHWE z Jerozolimy!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 się na nią wiele narodów, mówiąc: Chodźmy, wstąpmy na górę JAHWE, do domu Boga Jakuba! Niech nas uczy swych dróg, pójdźmy Jego ścieżkami, gdyż z Syjonu wyjdzie Prawo i Słowo JAHWE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przybędzie, mówiąc: Chodźcie, wstąpmy na górę JAHWE, do domu Boga Jakuba, i będzie nas nauczał swoich dróg, a my będziemy chodzili jego ścieżkami. Z Syjonu bowiem wyjdzie prawo i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narodów, mówiąc: Pójdźcie, a wstąpmy na górę Pańską, to jest do domu Boga Jakóbowego, a będzie nas nauczał dróg swoich, i będziemy chodzili ścieszkami jego; bo zakon z Syonu wyjdzie, a słowo Pańskie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pośpieszą się narodowie mnodzy a mówić będą: Pódźcie, wstąpmy na górę PANską i do domu Boga Jakobowego, a nauczy nas o drogach swoich i będziem chodzić szcieżkami jego: bo z Syjonu wynidzie zakon, a słowo PANskie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Mnogie ludy pójdą i powiedzą: Chodźcie, wstąpmy na górę Pańską, do świątyni Boga Jakuba. Niech nas nauczy dróg swoich, byśmy kroczyli Jego ścieżkami, bo Prawo pochodzi z Syjonu i słowo Pańskie -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narodów, mówiąc: Pójdźmy w pielgrzymce na górę Pana i do świątyni Boga Jakuba, i będzie nas uczył swoich dróg, abyśmy mogli chodzić jego ścieżkami, gdyż z Syjonu wyjdzie zakon i słowo Pana z Jeruzalemu!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liczne narody i powiedzą: Pójdźcie, wstąpmy na górę Pana i do domu Boga Jakuba! On pouczy nas o swoich drogach i pójdziemy Jego ścieżkami, bo z Syjonu wyjdzie Prawo i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narodów przyjdzie i powie: „Chodźcie, wejdźmy na górę JAHWE i do świątyni Boga Jakuba! On nas pouczy, jak mamy postępować, wytyczy drogę, którą mamy iść”. Bo z Syjonu wyjdzie pouczenie i słowo JAHWE -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liczne przybędą mówiąc: ”Chodźmy, wstąpmy na górę Jahwe i do Domu Boga Jakuba! Niech nas pouczy o drogach swoich, byśmy chodzili Jego ścieżkami!” Z Syjonu bowiem wyjdzie Prawo i słowo Jahwe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народи підуть і скажуть: Ходіть підемо на господню гору і до дому Бога Якова, і нам покажуть його дорогу, і підемо його стежками. Бо з Сіону вийде закон і господне слово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liczne ludy i powiedzą: Zabierzcie się, wejdźmy na górę WIEKUISTEGO, do domu Boga Jakóbów, by nas nauczył o Swoich drogach i abyśmy chodzili Jego ścieżkami! Bo z Cyonu wychodzi Prawo, a słowo WIEKUISTEGO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pójdzie i powie: ”Przyjdźcie i wstąpmy na górę JAHWE i do domu Boga Jakubowego; a on będzie nas pouczał o swoich drogach i będziemy chodzić jego ścieżkami”. Z Syjonu bowiem wyjdzie prawo, a słowo JAHWE –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2024-06-02T08:21:27Z</dcterms:modified>
</cp:coreProperties>
</file>