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stałem się jak po letnich zbiorach,* jak po winobraniu: żadnej kiści do zjedzenia, moja dusza pragnie wczesnej figi.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po letnich zbiorach : wg G: jak zbierający słomę w żniwa, ὡς συνάγων καλάμην ἐν ἀμήτω.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2024-04-29T04:33:17Z</dcterms:modified>
</cp:coreProperties>
</file>