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budowy twych murów!* Ten dzień! Przesunie granicę!**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przesunie granicę : rozciągnie to, co postanowiono względem ciebie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2024-04-28T20:24:18Z</dcterms:modified>
</cp:coreProperties>
</file>