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5"/>
        <w:gridCol w:w="6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nowo zmiłuje się nad nami, pokona nasze winy, wrzuci w głębiny morza wszystkie ich grzechy.*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2024-04-28T20:55:54Z</dcterms:modified>
</cp:coreProperties>
</file>