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tak jak przysiągłeś naszym ojcom za dni pradawnych.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2024-04-29T03:09:18Z</dcterms:modified>
</cp:coreProperties>
</file>