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wymierzy mi sprawiedliwy sąd, wyprowadzi mnie na światło, wejrzę w Jego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2024-04-29T06:40:36Z</dcterms:modified>
</cp:coreProperties>
</file>