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3"/>
        <w:gridCol w:w="1484"/>
        <w:gridCol w:w="6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jak splątane ciernie i jak swym trunkiem upici,* tak zostaną pożarci – jak słoma zupełnie sucha.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jak trunkiem upici : przy em. kaw na bet, tj. jak ich trunek, ּ</w:t>
      </w:r>
      <w:r>
        <w:rPr>
          <w:rtl/>
        </w:rPr>
        <w:t>וכְסָבְאָם</w:t>
      </w:r>
      <w:r>
        <w:rPr>
          <w:rtl w:val="0"/>
        </w:rPr>
        <w:t xml:space="preserve"> (uchsaw’am) na: swym trunkiem, ּ</w:t>
      </w:r>
      <w:r>
        <w:rPr>
          <w:rtl/>
        </w:rPr>
        <w:t>ובְסָבְאָם</w:t>
      </w:r>
      <w:r>
        <w:rPr>
          <w:rtl w:val="0"/>
        </w:rPr>
        <w:t xml:space="preserve"> (uwsaw’am).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2024-04-25T01:30:25Z</dcterms:modified>
</cp:coreProperties>
</file>