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drżą przed Nim,* ** pagórki falują, ziemia wznosi się przed Jego obliczem*** – świat i wszyscy jego mieszkańcy.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Góry  drżą  przed  Nim :  MurXII,  det. przed: góry.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19:18&lt;/x&gt;; &lt;x&gt;230 18:8&lt;/x&gt;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przed Jego obliczem : przed Nim i przed obliczem (Jego 4QpNah.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2024-04-26T17:44:01Z</dcterms:modified>
</cp:coreProperties>
</file>