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7"/>
        <w:gridCol w:w="1574"/>
        <w:gridCol w:w="62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jest JAHWE jako schronienie w dniu niedoli, zna tych, którzy szukają w Nim ratunku.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2024-04-23T11:37:38Z</dcterms:modified>
</cp:coreProperties>
</file>