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we wszystkich biodrach, i wszystkie ich twarze z zabranym rumieńcem!*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  twarze  z  zabranym  rumieńcem, czyli – jak tłumaczą niektórzy – pobladłe.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13:7-8&lt;/x&gt;; &lt;x&gt;360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2024-05-03T05:55:35Z</dcterms:modified>
</cp:coreProperties>
</file>