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8"/>
        <w:gridCol w:w="6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Szydzi on z królów,* dygnitarze przyprawiają go o śmiech, śmiech budzi w nim każda twierdza – sypie wał z ziemi i pokonuje 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Szydzi  on  z  królów : Królami  on  gardzi 1QpHab.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2024-03-28T11:17:10Z</dcterms:modified>
</cp:coreProperties>
</file>