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 wszystkie podnosi hakiem,* wyciąga je** swoją siecią, gromadzi je w swym niewodzie*** i dlatego cieszy się i raduje,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je podnosi hakiem : Wszystkie one idą w górę na haku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wyciąga : i wyciąga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niewodzie  1QpHab  wtrąca: dlatego składa ofiarę swojej sieci, z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2024-03-28T14:35:23Z</dcterms:modified>
</cp:coreProperties>
</file>