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wzbudzam Chaldejczyków,* lud gorzki i gwałtowny, kroczący ku szerokiej ziemi, by posiąść nie swoje siedziby.**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wzbudzam Chaldejczyków, lud gorzki i porywczy. Kroczy on ku szerokiej ziemi, by posiąść cudze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wzbudzę Chaldejczyków, naród srogi i gwałtowny; przejdą przez szerokość ziemi, aby posiąść cudze miejsca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Ja wzbudzę Chaldejczyków, naród srogi i prędki, który szeroko pójdzie przez ziemię, aby posiadł mieszkania cudze.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wzbudzę Chaldejczyki, naród gorzki a prędki, idący po szerokości ziemie, aby posiadł mieszkania 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powołam Chaldejczyków, lud dziki a gwałtowny, który przemierza ziemie rozległe, aby zagarnąć siedziby 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pobudzę Chaldejczyków, lud srogi i gwałtowny, który wyprawia się do odległych ziem, aby posiąść sadyby, które do niego nie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wzbudzę Chaldejczyków, naród twardy i gwałtowny, który udaje się w dalekie krainy, aby wziąć w posiadanie nie swoje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wezwę Chaldejczyków: naród okrutny i nieposkromiony, który wyruszy w odległe krainy, by cudze ziemie zdobywać.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wzbudzę Chaldejczyków, ów naród srogi i nieposkromiony, który przemierza dalekie krainy, by brać w posiadanie cudze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піднімаю вояків халдеїв, гіркий і швидкий нарід, що іде по ширині землі, щоб унаслідити не його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podniosę Kasdejczyków, srogi i rączy naród, co przeciąga po obszarach ziemi, aby zdobyć nie swoje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wzbudzam Chaldejczyków, naród zawzięty i porywczy, który wyrusza na rozległe obszary ziemi, aby brać w posiadanie siedziby nie należące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Chaldejczyków,  lud  gorzki : Chaldejczyków, wojowników, lud gorzki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2024-04-26T10:53:25Z</dcterms:modified>
</cp:coreProperties>
</file>