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sprzyjającą zadumie.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Syggajon.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Abakuka proroka według rozmaitych pieśni złożona.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słyszałem słuch twój i ulękłem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Habakuka,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błagalna proroka Habakuka na melodię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Habakuka, na melodię skarg.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na wzór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Habakuka. Na sposób trenów.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пророка Аввакума з піснею.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nutę hymnów.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proroka Habakuka w pieśniach żałości: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2024-04-27T19:43:15Z</dcterms:modified>
</cp:coreProperties>
</file>