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cieszył Bogiem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radował w JAHWE, rozraduję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ja w Panu weselić będę, rozraduję się w Bogu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się w JAHWE radował i będę się weselił w Bogu, Jezusie* moim. [przypis Wujka: "zbawicielu"]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w Panu będę się radować, weselić się będę w Bogu, moim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radował się w Panu, weselił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mimo to będę się radował w JAHWE, będę się weselić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będę się radował w JAHWE i weselił się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będę się radował w Panu, będę się weselił w Bogu, zbawieniu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звеселюся в Господі, зрадію в Бозі моєму спасителеві.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będę się cieszył w WIEKUISTYM, radował Bogiem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wielce radował w JAHWE, weselić się będę w Bogu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2024-04-28T11:19:27Z</dcterms:modified>
</cp:coreProperties>
</file>