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Usłyszałem Twą wieść! Przeraziło mnie,* JAHWE, Twoje dzieło! Wzbudź je z biegiem** lat, z biegiem lat spraw poznanie, we wzburzeniu wspomnij o miłosierdziu!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Przeraziło mnie : zobaczyłem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biegiem : w najbliższych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2024-04-28T05:24:44Z</dcterms:modified>
</cp:coreProperties>
</file>