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zaraza,* ** pomór*** wyruszy Jego śladami.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zaraza : słowo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9:3&lt;/x&gt;; &lt;x&gt;100 24:15&lt;/x&gt;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pomór, </w:t>
      </w:r>
      <w:r>
        <w:rPr>
          <w:rtl/>
        </w:rPr>
        <w:t>רֶׁשֶף</w:t>
      </w:r>
      <w:r>
        <w:rPr>
          <w:rtl w:val="0"/>
        </w:rPr>
        <w:t xml:space="preserve"> (reszef), także: (1) płomień; (2) imię własne Raszap; postać o tym imieniu była identyfikowana z bab. bóstwem Nergalem (&lt;x&gt;420 3:5&lt;/x&gt;L.); w G nie zostało przetłumaczone.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2024-04-28T06:26:02Z</dcterms:modified>
</cp:coreProperties>
</file>