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i wstrząsnął ziemią,* ** spojrzał i przeraził narody. I skruszyły się prastare góry, rozpadły odwieczne pagórki, odwieczne szlaki*** (należą do)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wstrząsnął  ziemią : zatrzymał  ziemię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odwieczne szlaki np. gwiazd, karawan.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2024-04-28T10:39:25Z</dcterms:modified>
</cp:coreProperties>
</file>