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Sofoniasza,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Kusziego, syna Gedaliasza, syna Amariasza, syna Hiskiasza, w czasach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Sofonijasza, syna Chusego, syna Godolijaszowego, syna Amaryjaszowego, syna Ezechyjaszowego, za dni Jozyjasza, syna Amonowego,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Sofoniasza, syna Chus, syna Godoliasza, syna Amariasza, syna Ezecjasza, za dni Jozjasza, syna Ammon,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zostało skierowane do Sofoniasza, syna Kusziego, syna Gedaliasza, syna Amariasza, syna Ezechiasza, za dni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które doszło Sofoniasza, syna Kusziego, syna Gedaliasza, syna Amariasza, syna Ezechiasza, w czasach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Sofoniasza, syna Kusziego, syna Gedaliasza, syna Amariasza, syna Ezechiasza, za panowania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Sofoniasza, syna Kusziego, syna Gedaliasza, syna Amariasza, syna Ezechiasza, za czasów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Sofoniasza, syna Kusziego, syna Gedaliasza, syna Amariasza, syna Ezechiasza, za czasów króla judzkiego Jozjasza, syna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Софонії сина Хусія, сина Ґодолія, сина Амарія, сина Езекія, в днях Йосії сина Амона,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Sofonjasza, syna Kusza, syna Gedalji, syna Amarji, syna Chiskjasza, za czasów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judzkiego: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2024-03-28T20:57:59Z</dcterms:modified>
</cp:coreProperties>
</file>