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1"/>
        <w:gridCol w:w="6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okrzyku wojennego przeciwko miastom niedostępnym i przeciwko basztom wyniosłym.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2024-04-20T12:19:00Z</dcterms:modified>
</cp:coreProperties>
</file>