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nawiedzę książąt oraz synów królewskich* ** i wszystkich, którzy przywdziewają cudzoziemski strój,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dzień tej ofiary JAHWE, ukarzę książąt i synów królewskich, i wszystkich, którzy przywdziewają cudzoziemskie stroje!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ukarzę książąt i synów króla oraz wszystkich, którzy się ubierają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ofiary Pańskiej nawiedzę książąt i synów królewskich, i wszystkich, którzy się obłóczą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dzień ofiary PANskiej, nawiedzę książęta i syny królewskie, i wszytkie, którzy się oblekli w odzienie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zaś ofiary Pańskiej Ja ześlę karę na książąt i synów królewskich, i na wszystkich, którzy się ubierają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ofiary Pana tak się stanie: Ukarzę książęta i synów królewskich, i wszystkich, którzy ubierają się w strój cudzoziemski,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ofiary JAHWE ukarzę książąt i synów królewskich oraz wszystkich, którzy ubierają się w cudzoziemskie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ofiary JAHWE tak będzie: ukarzę książąt i synów królewskich oraz wszystkich, którzy ubierają się po cudzoziemsku.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ofiary Jahwe ukarzę książąt i synów królewskich, i wszystkich, co przywdziewają obce stroje;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дні господньої жертви і пімщуся на тих, що панують і над домом царя і над всіма, що зодягнені в чужу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dzień rzeźnej ofiary WIEKUISTEGO nawiedzę przywódców, synów króla i wszystkich przystrojonych w cudzoziemskie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dniu ofiary JAHWE, że zwrócę uwagę na książąt i synów królewskich, i na wszystkich noszących cudzoziemski strój.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królewskich : wg G: dom króla.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2024-04-20T12:13:47Z</dcterms:modified>
</cp:coreProperties>
</file>