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Izraela nie będzie czynić nieprawości, nie będzie mówiła kłamstwa i nie znajdzie się w ich ustach języka oszustwa* – owszem, będą się oni paśli i odpoczywali, i nikt nie będzie ich straszył.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13:6-9&lt;/x&gt;; &lt;x&gt;300 14:14&lt;/x&gt;; &lt;x&gt;730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2024-05-20T02:03:30Z</dcterms:modified>
</cp:coreProperties>
</file>