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umorzył twój wyrok, usunął twoich wrogów, Królem Izraela jest JAHWE pośród ciebie, już więcej nie przestraszy cię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oddalił twoje sądy, usunął twojego wroga. Król Izraela,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ciebie. Nie będziesz już oglądał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odjął Pan sądy twoje, uprzątnął nieprzyjaciela twego; król Izraelski jest Panem w pośrodku ciebie, nie oglądasz więcej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 JAHWE sąd twój, odwrócił nieprzyjacioły twoje, Królem Izraelskim JAHWE w pośrzodku ciebie, nie będziesz się bać złego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Pan wyroki na ciebie, usunął twego nieprzyjaciela; Król Izraela, Pan, jest pośród ciebie, nie będziesz już bała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oddalił twoich przeciwników, odpędził twoich nieprzyjaciół. Pan, król Izraela, jest pośród ciebie, już nie doznasz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cofnął wyrok na ciebie, oddalił od ciebie nieprzyjaciela. Król Izraela, JAHWE, jest pośród ciebie, zła już więcej się lękać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od ciebie wyroki, usunął twojego nieprzyjaciela. Król Izraela, JAHWE, jest pośród ciebie! Nie będziesz się już lękać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wydalił twoich przeciwników, przepędził twych wrogów. Jahwe jest twoim królem, nie spotyka cię już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твої неправедності, Він тебе викупив з руки твоїх ворогів. Цар Ізраїля - Господь посеред тебе, більше не побачиш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usunął sądy nad tobą, uprzątnął twojego wroga! WIEKUISTY wśród ciebie jest Królem Israela. Nie ujrzysz więcej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ciążące na tobie wyroki. Zawrócił twego nieprzyjaciela. Król Izraela, JAHWE, jest pośród ciebie. Już nie będziesz się bać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2024-05-20T00:34:46Z</dcterms:modified>
</cp:coreProperties>
</file>