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powiedzą do Jerozolimy: Nie bój się, Syjonie! Nie opuszczaj swoich rąk!*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13:7&lt;/x&gt;; &lt;x&gt;300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2024-05-19T22:46:22Z</dcterms:modified>
</cp:coreProperties>
</file>