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zasmuconymi świętem.* Zbiorę (ich, bo) spośród ciebie** byli, ciężarem była im*** pogarda.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przygarnie zasmuconych świętem.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Zbiorę ich, bo spośród ciebie byli, a pogarda była im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Zbiorę tęskniących za uroczystym zgromadzeniem,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ciebie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 smutni z 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brzemienia zniewagi włożonego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Tęskniących po Jeruzalemie zasię zgromadzę, bo z ciebie są i smutni dla brzemienia zelżywości włożonej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Plotki, którzy od zakonu byli odstąpili, zgromadzę, bo z ciebie byli, abyś więcej z nich nie miał 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Pozbawionych świąt zgromadzę, bo do ciebie należeli. Ciężary nakładane na nią -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weselą w święta. Usunę spośród ciebie zło, abyś z powodu niego nie doznało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uroczystego święta zdejmę z ciebie brzemię, abyś nie doznała już hańby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dzień święta. Oddalę od ciebie nieszczęście, byś nie znosiła już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święta”. Usunę spośród ciebie zło, by nie ciążyła na tobie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зберу розбитих. Горе, хто дав на неї погорду?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znękanych; tych, co przebywają z dala od uroczystych zgromadzeń; przecież Twoimi są ci, na których ciąży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”Pozbieram pogrążonych w smutku wskutek nieobecności podczas twego okresu świątecznego; bywali nieobecni u ciebie, gdyż z jego powodu znosili zniewagę.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świętem, </w:t>
      </w:r>
      <w:r>
        <w:rPr>
          <w:rtl/>
        </w:rPr>
        <w:t>מִּמֹועֵד</w:t>
      </w:r>
      <w:r>
        <w:rPr>
          <w:rtl w:val="0"/>
        </w:rPr>
        <w:t xml:space="preserve"> (mimmo‘ed); w G wyrażenie to należy do w. 17, tj. i będzie zadowolony z powodu ciebie radością jak w dniu święta, καὶ εὐφρανθήσεται ἐπὶ σὲ ἐν τέρψει ὡς ἐν ἡμέρᾳ ἑορτῆς.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spośród ciebie : wg G: rozbitych, τοὺς συντετριμμένους.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byli (…) była pogarda : wg G: biada temu, kto powziął przeciw niej pogardę, οὐαί τίς ἔλαβεν ἐπ᾽ αὐτὴν ὀνειδισμόν.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2024-05-20T02:28:09Z</dcterms:modified>
</cp:coreProperties>
</file>