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zajmę się wszystkimi, którzy cię upokorzyli w tym czasie. I uratuję utykającą, i zgromadzę rozproszoną, i przywrócę im sławę oraz imię w całej ziemi ich zawstydzenia.*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zajmę się w tym czasie wszystkimi, którzy cię upokorzyli. Uratuję utykających, zgromadzę rozproszonych, przywrócę im sławę i dobre imię na ziemiach ich zawstydzenia.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tym czasie uczynię kres wszystkim, którzy cię trapią, a zbawię chromą i zgromadzę wygnaną; okryję ich chwałą i imieniem w całej ziemi, w której doznawali 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koniec uczynię wszystkim, którzy cię trapić będą na on czas, a zachowam chromą, i wygnaną zgromadzę; owszem sposobię im chwałę i imię po wszystkiej ziemi, w której zelżywość ponosili.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pobiję wszytkie, którzy cię trapili naonczas. I zbawię chromiącą, i tę, która była wyrzucona, przywiodę. I uczynię je na chwałę, na sławę we wszytkiej ziemi zelżywości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dokonam [zagłady] wszystkich, którzy cię uciskali w owym czasie, a zachowam chromych i wygnanych zgromadzę; i uczynię z nich chwałę i sławę na całej ziemi, gdzie zaznali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 owym czasie położę kres wszystkim twoim ciemiężycielom. Wspomogę to, co kuleje, zbiorę to, co rozproszone, obdarzę ich chwałą i sławą w każdym kraju, gdzie doznali 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zajmę się wszystkimi, którzy cię gnębili, w tym czasie wybawię tych, którzy kuleją, a rozproszonych zgromadzę. Obdarzę ich chwałą i sławą na całej ziemi, gdzie doznawali 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uwolnię cię od wszystkich twych ciemięzców! W tym czasie ocalę chromych i zgromadzę wygnanych. Obdarzę ich chwałą i sławą w każdym kraju, gdzie byli poniżani.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owym czasie zgotuję koniec twym ciemięzcom; uratuję tych, co kuleją, i zgromadzę rozproszonych; okryję ich chwałą i sławą we wszystkich krajach, gdzie musieli znosić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в тобі зроблю задля тебе, говорить Господь, в тому часі, і спасу пригноблену і відкинену. Я прийму і поставлю їх на похвалу і славними по всій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czasu zgniotę wszystkich twoich ciemiężców oraz ocalę tych, którzy są usunięci na bok, a rozproszonych zgromadzę; uczynię ich chlubą i chwałą w każdej ziemi, na której ponosili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występuję przeciwko wszystkim uciskającym cię w tamtym czasie; i wybawię utykającą, a rozproszoną zgromadzę. Obdarzę ich sławą i imieniem w całej krainie ich pohańbienia.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4:6-7&lt;/x&gt;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2024-05-20T01:24:26Z</dcterms:modified>
</cp:coreProperties>
</file>