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pośród niego to ryczące lwy,* jego sędziowie to wilki wieczorem** – nic nie zostawiają na rano.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22:27&lt;/x&gt;; &lt;x&gt;370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wilki wieczorem : wg G: wilki z Arabii, λύκοι τῆς Ἀραβίας.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2024-05-19T22:24:44Z</dcterms:modified>
</cp:coreProperties>
</file>