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Na pewno się Mnie przestraszysz, przyjmiesz przestrogę i nie zostanie ci odjęta siedziba* mimo tego wszystkiego, czym postanowiłem cię ukarać. Lecz tym bardziej pośpieszyli, skazili wszystkie swe czyny.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pomoc; wg G: sprzed jej oczu, ἐξ ὀφθαλμῶν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2024-05-19T22:28:18Z</dcterms:modified>
</cp:coreProperties>
</file>